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7E5F83" w:rsidRPr="00090256" w14:paraId="27C0CE5B" w14:textId="77777777" w:rsidTr="00471B16">
        <w:tc>
          <w:tcPr>
            <w:tcW w:w="7054" w:type="dxa"/>
          </w:tcPr>
          <w:p w14:paraId="0A709727" w14:textId="77777777" w:rsidR="007E5F83" w:rsidRPr="00090256" w:rsidRDefault="007E5F83" w:rsidP="00471B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1C6376C1" w14:textId="77777777" w:rsidR="007E5F83" w:rsidRPr="00090256" w:rsidRDefault="007E5F83" w:rsidP="00471B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2ECF9DCF" w14:textId="77777777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E3EA" w14:textId="77777777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806B" w14:textId="77777777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BFC5ECF" w14:textId="77777777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1BCE3884" w14:textId="77777777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15AE99B" w14:textId="36579404" w:rsidR="007E5F83" w:rsidRPr="00090256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E8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Салихову</w:t>
            </w:r>
          </w:p>
        </w:tc>
      </w:tr>
    </w:tbl>
    <w:p w14:paraId="2AB933E1" w14:textId="77777777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808C5" w14:textId="77777777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32BA" w14:textId="4F31C5A4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получение услуги Центра «Мой бизнес» (</w:t>
      </w:r>
      <w:bookmarkStart w:id="0" w:name="_Hlk74045061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bookmarkEnd w:id="0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AB7D626" w14:textId="77777777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F3BB5" w14:textId="43780277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090256">
        <w:rPr>
          <w:sz w:val="20"/>
          <w:szCs w:val="20"/>
        </w:rPr>
        <w:t xml:space="preserve"> </w:t>
      </w:r>
      <w:r w:rsidRPr="00090256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1-17 от руки не допускается.</w:t>
      </w:r>
    </w:p>
    <w:p w14:paraId="2CC268AB" w14:textId="77777777" w:rsidR="007E5F83" w:rsidRPr="00090256" w:rsidRDefault="007E5F83" w:rsidP="007E5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235" w:type="dxa"/>
        <w:tblInd w:w="108" w:type="dxa"/>
        <w:tblLook w:val="04A0" w:firstRow="1" w:lastRow="0" w:firstColumn="1" w:lastColumn="0" w:noHBand="0" w:noVBand="1"/>
      </w:tblPr>
      <w:tblGrid>
        <w:gridCol w:w="446"/>
        <w:gridCol w:w="5100"/>
        <w:gridCol w:w="4689"/>
      </w:tblGrid>
      <w:tr w:rsidR="007E5F83" w:rsidRPr="00090256" w14:paraId="08C1B23D" w14:textId="77777777" w:rsidTr="006E1638">
        <w:trPr>
          <w:trHeight w:val="454"/>
        </w:trPr>
        <w:tc>
          <w:tcPr>
            <w:tcW w:w="446" w:type="dxa"/>
          </w:tcPr>
          <w:p w14:paraId="393640C3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0" w:type="dxa"/>
          </w:tcPr>
          <w:p w14:paraId="715F4E1B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4689" w:type="dxa"/>
          </w:tcPr>
          <w:p w14:paraId="704456C5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03B0D964" w14:textId="77777777" w:rsidTr="006E1638">
        <w:trPr>
          <w:trHeight w:val="454"/>
        </w:trPr>
        <w:tc>
          <w:tcPr>
            <w:tcW w:w="446" w:type="dxa"/>
          </w:tcPr>
          <w:p w14:paraId="09DF8C94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0" w:type="dxa"/>
          </w:tcPr>
          <w:p w14:paraId="6020C901" w14:textId="6624238A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организации/ предприятия – заявителя (</w:t>
            </w:r>
            <w:r w:rsidRPr="000902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полностью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89" w:type="dxa"/>
          </w:tcPr>
          <w:p w14:paraId="64CC10E4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5DB7BBA0" w14:textId="77777777" w:rsidTr="006E1638">
        <w:trPr>
          <w:trHeight w:val="349"/>
        </w:trPr>
        <w:tc>
          <w:tcPr>
            <w:tcW w:w="446" w:type="dxa"/>
          </w:tcPr>
          <w:p w14:paraId="32908DA6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0" w:type="dxa"/>
          </w:tcPr>
          <w:p w14:paraId="6E96D53F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4689" w:type="dxa"/>
          </w:tcPr>
          <w:p w14:paraId="2B7FB7B7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1DA41079" w14:textId="77777777" w:rsidTr="006E1638">
        <w:trPr>
          <w:trHeight w:val="413"/>
        </w:trPr>
        <w:tc>
          <w:tcPr>
            <w:tcW w:w="446" w:type="dxa"/>
          </w:tcPr>
          <w:p w14:paraId="6CA5C24A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00" w:type="dxa"/>
          </w:tcPr>
          <w:p w14:paraId="2E1B7091" w14:textId="6E03598F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4689" w:type="dxa"/>
          </w:tcPr>
          <w:p w14:paraId="6DBA42DD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1A0C9345" w14:textId="77777777" w:rsidTr="006E1638">
        <w:trPr>
          <w:trHeight w:val="377"/>
        </w:trPr>
        <w:tc>
          <w:tcPr>
            <w:tcW w:w="446" w:type="dxa"/>
          </w:tcPr>
          <w:p w14:paraId="3A18B2EC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00" w:type="dxa"/>
          </w:tcPr>
          <w:p w14:paraId="6094CDB7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4689" w:type="dxa"/>
          </w:tcPr>
          <w:p w14:paraId="47A4D858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7E8E5668" w14:textId="77777777" w:rsidTr="006E1638">
        <w:trPr>
          <w:trHeight w:val="311"/>
        </w:trPr>
        <w:tc>
          <w:tcPr>
            <w:tcW w:w="446" w:type="dxa"/>
          </w:tcPr>
          <w:p w14:paraId="6F7A75BC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00" w:type="dxa"/>
          </w:tcPr>
          <w:p w14:paraId="4803ABED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4689" w:type="dxa"/>
          </w:tcPr>
          <w:p w14:paraId="4FE77C09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3B062635" w14:textId="77777777" w:rsidTr="006E1638">
        <w:trPr>
          <w:trHeight w:val="287"/>
        </w:trPr>
        <w:tc>
          <w:tcPr>
            <w:tcW w:w="446" w:type="dxa"/>
          </w:tcPr>
          <w:p w14:paraId="3595DEA0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00" w:type="dxa"/>
          </w:tcPr>
          <w:p w14:paraId="518A69EE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689" w:type="dxa"/>
          </w:tcPr>
          <w:p w14:paraId="460EA614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736EE02E" w14:textId="77777777" w:rsidTr="006E1638">
        <w:trPr>
          <w:trHeight w:val="454"/>
        </w:trPr>
        <w:tc>
          <w:tcPr>
            <w:tcW w:w="446" w:type="dxa"/>
          </w:tcPr>
          <w:p w14:paraId="75F48A08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00" w:type="dxa"/>
          </w:tcPr>
          <w:p w14:paraId="41603963" w14:textId="77777777" w:rsidR="007E5F83" w:rsidRPr="00090256" w:rsidRDefault="007E5F83" w:rsidP="006E1638">
            <w:pPr>
              <w:tabs>
                <w:tab w:val="left" w:pos="44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Аккаунты организации/предприятия в социальных сетях</w:t>
            </w:r>
          </w:p>
        </w:tc>
        <w:tc>
          <w:tcPr>
            <w:tcW w:w="4689" w:type="dxa"/>
          </w:tcPr>
          <w:p w14:paraId="238654C5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2D9FEB81" w14:textId="77777777" w:rsidTr="006E1638">
        <w:trPr>
          <w:trHeight w:val="285"/>
        </w:trPr>
        <w:tc>
          <w:tcPr>
            <w:tcW w:w="446" w:type="dxa"/>
          </w:tcPr>
          <w:p w14:paraId="7F9B4403" w14:textId="77777777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100" w:type="dxa"/>
          </w:tcPr>
          <w:p w14:paraId="028D1850" w14:textId="77777777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4689" w:type="dxa"/>
          </w:tcPr>
          <w:p w14:paraId="79EA53DB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4EE724E2" w14:textId="77777777" w:rsidTr="006E1638">
        <w:trPr>
          <w:trHeight w:val="275"/>
        </w:trPr>
        <w:tc>
          <w:tcPr>
            <w:tcW w:w="446" w:type="dxa"/>
          </w:tcPr>
          <w:p w14:paraId="27CC2590" w14:textId="3A20AA8E" w:rsidR="007E5F83" w:rsidRPr="00090256" w:rsidRDefault="007E5F83" w:rsidP="00471B1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00" w:type="dxa"/>
          </w:tcPr>
          <w:p w14:paraId="5DC9BBEF" w14:textId="56444CDF" w:rsidR="007E5F83" w:rsidRPr="00090256" w:rsidRDefault="007E5F83" w:rsidP="00471B1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E19A9" w:rsidRPr="00090256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астники/ акционеры (ФИО, ИНН)</w:t>
            </w:r>
          </w:p>
        </w:tc>
        <w:tc>
          <w:tcPr>
            <w:tcW w:w="4689" w:type="dxa"/>
          </w:tcPr>
          <w:p w14:paraId="1F3BA9A0" w14:textId="77777777" w:rsidR="007E5F83" w:rsidRPr="00090256" w:rsidRDefault="007E5F83" w:rsidP="00471B1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6180711C" w14:textId="77777777" w:rsidTr="006E1638">
        <w:trPr>
          <w:trHeight w:val="425"/>
        </w:trPr>
        <w:tc>
          <w:tcPr>
            <w:tcW w:w="446" w:type="dxa"/>
          </w:tcPr>
          <w:p w14:paraId="6B1A707A" w14:textId="6B01AD8A" w:rsidR="007E5F83" w:rsidRPr="0009025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100" w:type="dxa"/>
          </w:tcPr>
          <w:p w14:paraId="7059F67F" w14:textId="77777777" w:rsidR="007E5F83" w:rsidRPr="0009025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4689" w:type="dxa"/>
          </w:tcPr>
          <w:p w14:paraId="465261D8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0497" w:rsidRPr="00090256" w14:paraId="55CD751B" w14:textId="77777777" w:rsidTr="006E1638">
        <w:trPr>
          <w:trHeight w:val="425"/>
        </w:trPr>
        <w:tc>
          <w:tcPr>
            <w:tcW w:w="446" w:type="dxa"/>
          </w:tcPr>
          <w:p w14:paraId="407CC13F" w14:textId="6D27050F" w:rsidR="00EF0497" w:rsidRPr="00090256" w:rsidRDefault="00EF0497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00" w:type="dxa"/>
          </w:tcPr>
          <w:p w14:paraId="0D0E749E" w14:textId="1E18BD78" w:rsidR="00EF0497" w:rsidRPr="00090256" w:rsidRDefault="00EF0497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0497">
              <w:rPr>
                <w:rFonts w:ascii="Times New Roman" w:hAnsi="Times New Roman" w:cs="Times New Roman"/>
                <w:sz w:val="23"/>
                <w:szCs w:val="23"/>
              </w:rPr>
              <w:t xml:space="preserve">Серия и номер </w:t>
            </w:r>
            <w:proofErr w:type="gramStart"/>
            <w:r w:rsidRPr="00EF0497">
              <w:rPr>
                <w:rFonts w:ascii="Times New Roman" w:hAnsi="Times New Roman" w:cs="Times New Roman"/>
                <w:sz w:val="23"/>
                <w:szCs w:val="23"/>
              </w:rPr>
              <w:t>паспорта  руководителя</w:t>
            </w:r>
            <w:proofErr w:type="gramEnd"/>
            <w:r w:rsidRPr="00EF049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организации/предприятия (ИП)</w:t>
            </w:r>
          </w:p>
        </w:tc>
        <w:tc>
          <w:tcPr>
            <w:tcW w:w="4689" w:type="dxa"/>
          </w:tcPr>
          <w:p w14:paraId="7E9C85FF" w14:textId="77777777" w:rsidR="00EF0497" w:rsidRPr="00090256" w:rsidRDefault="00EF0497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2F97C088" w14:textId="77777777" w:rsidTr="006E1638">
        <w:trPr>
          <w:trHeight w:val="425"/>
        </w:trPr>
        <w:tc>
          <w:tcPr>
            <w:tcW w:w="446" w:type="dxa"/>
          </w:tcPr>
          <w:p w14:paraId="1780309E" w14:textId="6EFC183F" w:rsidR="007E5F83" w:rsidRPr="0009025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F04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0" w:type="dxa"/>
          </w:tcPr>
          <w:p w14:paraId="2BD5D107" w14:textId="77777777" w:rsidR="007E5F83" w:rsidRPr="0009025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Аккаунты руководителя организации/ предприятия в социальных сетях</w:t>
            </w:r>
          </w:p>
        </w:tc>
        <w:tc>
          <w:tcPr>
            <w:tcW w:w="4689" w:type="dxa"/>
          </w:tcPr>
          <w:p w14:paraId="44C0B2CA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27F6CE4D" w14:textId="77777777" w:rsidTr="006E1638">
        <w:trPr>
          <w:trHeight w:val="425"/>
        </w:trPr>
        <w:tc>
          <w:tcPr>
            <w:tcW w:w="446" w:type="dxa"/>
          </w:tcPr>
          <w:p w14:paraId="6BC1F061" w14:textId="72F3D6FB" w:rsidR="007E5F83" w:rsidRPr="0009025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D05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00" w:type="dxa"/>
          </w:tcPr>
          <w:p w14:paraId="0A2FA450" w14:textId="77777777" w:rsidR="007E5F83" w:rsidRPr="0009025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proofErr w:type="spellStart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ail</w:t>
            </w:r>
            <w:proofErr w:type="spellEnd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89" w:type="dxa"/>
          </w:tcPr>
          <w:p w14:paraId="60BF5A44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2EA05DEE" w14:textId="77777777" w:rsidTr="006E1638">
        <w:trPr>
          <w:trHeight w:val="425"/>
        </w:trPr>
        <w:tc>
          <w:tcPr>
            <w:tcW w:w="446" w:type="dxa"/>
          </w:tcPr>
          <w:p w14:paraId="07648685" w14:textId="599023A4" w:rsidR="007E5F83" w:rsidRPr="0009025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100" w:type="dxa"/>
          </w:tcPr>
          <w:p w14:paraId="3689466D" w14:textId="77777777" w:rsidR="007E5F83" w:rsidRPr="0009025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продукции/предоставляемых услуг</w:t>
            </w:r>
          </w:p>
        </w:tc>
        <w:tc>
          <w:tcPr>
            <w:tcW w:w="4689" w:type="dxa"/>
          </w:tcPr>
          <w:p w14:paraId="4B5FA095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3A6025EA" w14:textId="77777777" w:rsidTr="006E1638">
        <w:trPr>
          <w:trHeight w:val="544"/>
        </w:trPr>
        <w:tc>
          <w:tcPr>
            <w:tcW w:w="446" w:type="dxa"/>
          </w:tcPr>
          <w:p w14:paraId="18068530" w14:textId="4E92B6B7" w:rsidR="007E5F83" w:rsidRPr="0009025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100" w:type="dxa"/>
          </w:tcPr>
          <w:p w14:paraId="4D3039CF" w14:textId="77777777" w:rsidR="007E5F83" w:rsidRPr="0009025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данных и топологии интегральных микросхем субъекта (при наличии)</w:t>
            </w:r>
          </w:p>
        </w:tc>
        <w:tc>
          <w:tcPr>
            <w:tcW w:w="4689" w:type="dxa"/>
          </w:tcPr>
          <w:p w14:paraId="4E269CF4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090256" w14:paraId="5C1F7421" w14:textId="77777777" w:rsidTr="006E1638">
        <w:trPr>
          <w:trHeight w:val="418"/>
        </w:trPr>
        <w:tc>
          <w:tcPr>
            <w:tcW w:w="446" w:type="dxa"/>
          </w:tcPr>
          <w:p w14:paraId="159B63B8" w14:textId="6D785ED9" w:rsidR="007E5F83" w:rsidRPr="00090256" w:rsidRDefault="007E5F83" w:rsidP="007E5F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100" w:type="dxa"/>
          </w:tcPr>
          <w:p w14:paraId="054D37EE" w14:textId="77777777" w:rsidR="007E5F83" w:rsidRPr="00090256" w:rsidRDefault="007E5F83" w:rsidP="007E5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0902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4689" w:type="dxa"/>
          </w:tcPr>
          <w:p w14:paraId="7E674DC5" w14:textId="77777777" w:rsidR="007E5F83" w:rsidRPr="0009025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DB6EFAE" w14:textId="77777777" w:rsidR="007E5F83" w:rsidRPr="00090256" w:rsidRDefault="007E5F83" w:rsidP="006717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5A9F3" w14:textId="572B61E6" w:rsidR="007E5F83" w:rsidRPr="00090256" w:rsidRDefault="00E85598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r w:rsidR="007E5F83" w:rsidRPr="00090256">
        <w:rPr>
          <w:rFonts w:ascii="Times New Roman" w:hAnsi="Times New Roman" w:cs="Times New Roman"/>
          <w:sz w:val="23"/>
          <w:szCs w:val="23"/>
        </w:rPr>
        <w:t>. Откуда Вы о нас узнали? (отметить)</w:t>
      </w:r>
    </w:p>
    <w:p w14:paraId="10258A8D" w14:textId="77777777" w:rsidR="007E5F83" w:rsidRPr="00090256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B40EA57" w14:textId="77777777" w:rsidR="007E5F83" w:rsidRPr="0009025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BCAE50" wp14:editId="5F77EB2F">
            <wp:extent cx="247265" cy="171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8645CA" wp14:editId="38301673">
            <wp:extent cx="257175" cy="178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90256">
        <w:rPr>
          <w:rFonts w:ascii="Times New Roman" w:hAnsi="Times New Roman" w:cs="Times New Roman"/>
          <w:sz w:val="23"/>
          <w:szCs w:val="23"/>
        </w:rPr>
        <w:t>Радио/телевидение</w:t>
      </w:r>
      <w:proofErr w:type="gramEnd"/>
      <w:r w:rsidRPr="00090256">
        <w:rPr>
          <w:rFonts w:ascii="Times New Roman" w:hAnsi="Times New Roman" w:cs="Times New Roman"/>
          <w:sz w:val="23"/>
          <w:szCs w:val="23"/>
        </w:rPr>
        <w:t xml:space="preserve">                     </w:t>
      </w:r>
    </w:p>
    <w:p w14:paraId="546AB809" w14:textId="0D7B12DB" w:rsidR="007E5F83" w:rsidRPr="0009025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lastRenderedPageBreak/>
        <w:drawing>
          <wp:inline distT="0" distB="0" distL="0" distR="0" wp14:anchorId="27D9F8DE" wp14:editId="702D343D">
            <wp:extent cx="247015" cy="17127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090256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090256">
        <w:rPr>
          <w:rFonts w:ascii="Times New Roman" w:hAnsi="Times New Roman" w:cs="Times New Roman"/>
          <w:sz w:val="23"/>
          <w:szCs w:val="23"/>
        </w:rPr>
        <w:t xml:space="preserve">          </w:t>
      </w:r>
      <w:r w:rsidR="002D35C5" w:rsidRPr="00090256">
        <w:rPr>
          <w:rFonts w:ascii="Times New Roman" w:hAnsi="Times New Roman" w:cs="Times New Roman"/>
          <w:sz w:val="23"/>
          <w:szCs w:val="23"/>
        </w:rPr>
        <w:t xml:space="preserve">   </w:t>
      </w:r>
      <w:r w:rsidRPr="00090256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139EEF7" wp14:editId="7691354C">
            <wp:extent cx="266700" cy="1849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СМИ (газеты)</w:t>
      </w:r>
    </w:p>
    <w:p w14:paraId="1D232676" w14:textId="77777777" w:rsidR="007E5F83" w:rsidRPr="0009025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BB68DF6" wp14:editId="6570D8D4">
            <wp:extent cx="247015" cy="171277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53B1B47" wp14:editId="3792399A">
            <wp:extent cx="266700" cy="18492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</w:p>
    <w:p w14:paraId="688733A3" w14:textId="77777777" w:rsidR="007E5F83" w:rsidRPr="00090256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AE458E4" w14:textId="77777777" w:rsidR="00F5204A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 xml:space="preserve">В соответствии со </w:t>
      </w:r>
      <w:hyperlink r:id="rId9" w:history="1">
        <w:r w:rsidRPr="00F5204A">
          <w:rPr>
            <w:rFonts w:ascii="Times New Roman" w:hAnsi="Times New Roman" w:cs="Times New Roman"/>
            <w:sz w:val="23"/>
            <w:szCs w:val="23"/>
          </w:rPr>
          <w:t>ст. 9</w:t>
        </w:r>
      </w:hyperlink>
      <w:r w:rsidRPr="00F5204A">
        <w:rPr>
          <w:rFonts w:ascii="Times New Roman" w:hAnsi="Times New Roman" w:cs="Times New Roman"/>
          <w:sz w:val="23"/>
          <w:szCs w:val="23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 некоммерческой </w:t>
      </w:r>
      <w:proofErr w:type="spellStart"/>
      <w:r w:rsidRPr="00F5204A">
        <w:rPr>
          <w:rFonts w:ascii="Times New Roman" w:hAnsi="Times New Roman" w:cs="Times New Roman"/>
          <w:sz w:val="23"/>
          <w:szCs w:val="23"/>
        </w:rPr>
        <w:t>микрокредитной</w:t>
      </w:r>
      <w:proofErr w:type="spellEnd"/>
      <w:r w:rsidRPr="00F5204A">
        <w:rPr>
          <w:rFonts w:ascii="Times New Roman" w:hAnsi="Times New Roman" w:cs="Times New Roman"/>
          <w:sz w:val="23"/>
          <w:szCs w:val="23"/>
        </w:rPr>
        <w:t xml:space="preserve"> компании «Фонд поддержки предпринимательства Республики Татарстан» (далее – Фонд) согласие на обработку указанных в заявке-анкете персональных данных </w:t>
      </w:r>
      <w:r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Корпорации, </w:t>
      </w:r>
      <w:r w:rsidRPr="00F5204A">
        <w:rPr>
          <w:rFonts w:ascii="Times New Roman" w:hAnsi="Times New Roman" w:cs="Times New Roman"/>
          <w:sz w:val="23"/>
          <w:szCs w:val="23"/>
        </w:rPr>
        <w:t>ознакомлен(а), что:</w:t>
      </w:r>
    </w:p>
    <w:p w14:paraId="35330655" w14:textId="77777777" w:rsidR="00F5204A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186CD1D" w14:textId="77777777" w:rsidR="00F5204A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B778A08" w14:textId="77777777" w:rsidR="00F5204A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5204A">
        <w:rPr>
          <w:rFonts w:ascii="Times New Roman" w:hAnsi="Times New Roman" w:cs="Times New Roman"/>
          <w:sz w:val="23"/>
          <w:szCs w:val="23"/>
        </w:rPr>
        <w:t xml:space="preserve"> Фонд </w:t>
      </w:r>
      <w:r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>полномочий и обязанностей;</w:t>
      </w:r>
    </w:p>
    <w:p w14:paraId="23F72D1A" w14:textId="77777777" w:rsidR="00F5204A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>4) требование об отзыве настоящего согласия направляется в виде соответствующего письменного заявления на почтовый Корпорации: 109074 Москва, Славянская площадь, д. 4. стр. 1, а также почтовый адрес Фонд 420107, г. Казань, а/я.</w:t>
      </w:r>
    </w:p>
    <w:p w14:paraId="5C89F567" w14:textId="77777777" w:rsidR="00F5204A" w:rsidRPr="00F5204A" w:rsidRDefault="00F5204A" w:rsidP="00F52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3986665" w14:textId="77777777" w:rsidR="00F5204A" w:rsidRPr="00F5204A" w:rsidRDefault="00F5204A" w:rsidP="00F52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>Я подтверждаю, что все указанные в настоящей анкете данные (в том числе номер телефона и e-</w:t>
      </w:r>
      <w:proofErr w:type="spellStart"/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>mail</w:t>
      </w:r>
      <w:proofErr w:type="spellEnd"/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789CF71F" w14:textId="77777777" w:rsidR="00F5204A" w:rsidRPr="00090256" w:rsidRDefault="00F5204A" w:rsidP="00F52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68AA447" w14:textId="77777777" w:rsidR="00297C7F" w:rsidRPr="00090256" w:rsidRDefault="00297C7F" w:rsidP="007E5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E5F83" w:rsidRPr="00090256" w14:paraId="5656B943" w14:textId="77777777" w:rsidTr="006E1638">
        <w:trPr>
          <w:trHeight w:val="522"/>
        </w:trPr>
        <w:tc>
          <w:tcPr>
            <w:tcW w:w="5181" w:type="dxa"/>
          </w:tcPr>
          <w:p w14:paraId="64A757D7" w14:textId="77777777" w:rsidR="007E5F83" w:rsidRPr="00090256" w:rsidRDefault="007E5F83" w:rsidP="00471B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02E1C36D" w14:textId="77777777" w:rsidR="007E5F83" w:rsidRPr="00090256" w:rsidRDefault="007E5F83" w:rsidP="00471B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2A12EACA" w14:textId="77777777" w:rsidR="007E5F83" w:rsidRPr="00090256" w:rsidRDefault="007E5F83" w:rsidP="00471B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32C61816" w14:textId="77777777" w:rsidR="007E5F83" w:rsidRPr="00090256" w:rsidRDefault="007E5F83" w:rsidP="00471B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81" w:type="dxa"/>
          </w:tcPr>
          <w:p w14:paraId="7496C028" w14:textId="77777777" w:rsidR="007E5F83" w:rsidRPr="00090256" w:rsidRDefault="007E5F83" w:rsidP="00471B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1237C331" w14:textId="77777777" w:rsidR="00E6283E" w:rsidRPr="00090256" w:rsidRDefault="007E5F83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  <w:sz w:val="23"/>
          <w:szCs w:val="23"/>
        </w:rPr>
        <w:br w:type="page"/>
      </w:r>
      <w:bookmarkStart w:id="1" w:name="_Hlk73624550"/>
      <w:r w:rsidR="00E6283E" w:rsidRPr="00090256">
        <w:rPr>
          <w:rFonts w:ascii="Times New Roman" w:eastAsia="Calibri" w:hAnsi="Times New Roman" w:cs="Times New Roman"/>
          <w:b/>
        </w:rPr>
        <w:lastRenderedPageBreak/>
        <w:t xml:space="preserve">Приложение к Заявке </w:t>
      </w:r>
    </w:p>
    <w:p w14:paraId="0047D6BE" w14:textId="0FCCEBA6" w:rsidR="00E6283E" w:rsidRPr="00090256" w:rsidRDefault="00E6283E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t>на получение услуги Центра «Мой бизнес»</w:t>
      </w:r>
      <w:bookmarkEnd w:id="1"/>
      <w:r w:rsidRPr="00090256">
        <w:rPr>
          <w:rFonts w:ascii="Times New Roman" w:eastAsia="Calibri" w:hAnsi="Times New Roman" w:cs="Times New Roman"/>
          <w:b/>
        </w:rPr>
        <w:t xml:space="preserve"> </w:t>
      </w:r>
    </w:p>
    <w:p w14:paraId="4378E717" w14:textId="57C874A6" w:rsidR="00297C7F" w:rsidRPr="00090256" w:rsidRDefault="00297C7F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t>для юридических лиц</w:t>
      </w:r>
    </w:p>
    <w:p w14:paraId="5070A3B2" w14:textId="77777777" w:rsidR="00E6283E" w:rsidRPr="00090256" w:rsidRDefault="00E6283E" w:rsidP="00161F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7B1DEC" w14:textId="77777777" w:rsidR="00D55DC1" w:rsidRPr="00090256" w:rsidRDefault="00D55DC1" w:rsidP="00D55DC1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90256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p w14:paraId="3A37A440" w14:textId="77777777" w:rsidR="00D55DC1" w:rsidRPr="00090256" w:rsidRDefault="00D55DC1" w:rsidP="00D55D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03A509F7" w14:textId="77777777" w:rsidR="00D55DC1" w:rsidRPr="00090256" w:rsidRDefault="00D55DC1" w:rsidP="00D55D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Направляя настоящую Заявку на получение услуг Центра «Мой бизнес» (далее – Заявка) в адрес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p w14:paraId="6D7BEC9E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463169D3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субъектами малого и среднего предпринимательства, зарегистрированными в Республике Татарстан и состоящими в Едином реестре субъектов малого и среднего предпринимательства</w:t>
      </w:r>
      <w:r w:rsidRPr="00090256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090256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Федеральной налоговой службы (далее – реестр субъектов МСП)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70B5AA60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10" w:history="1">
        <w:r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Pr="00090256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04562635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78046025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5AE961AD" w14:textId="6B8BBF69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предоставить документы, необходимые для дальнейшего оказания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Услуги, не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позднее 3-х рабочих дней с момента получения соответствующего запроса от Фонда;</w:t>
      </w:r>
    </w:p>
    <w:p w14:paraId="46551BF7" w14:textId="53B327BC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по результатам оказания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Услуги предоставить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4A1E9EB5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</w:t>
      </w:r>
      <w:bookmarkStart w:id="2" w:name="_GoBack"/>
      <w:bookmarkEnd w:id="2"/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ждающие достижение Заявителем показателей эффективности его деятельности в течение 3-х лет с момента окончания оказания Услуги. </w:t>
      </w:r>
      <w:bookmarkStart w:id="3" w:name="_Hlk74043856"/>
      <w:r w:rsidRPr="00090256">
        <w:rPr>
          <w:rFonts w:ascii="Times New Roman" w:eastAsia="Calibri" w:hAnsi="Times New Roman" w:cs="Times New Roman"/>
          <w:sz w:val="21"/>
          <w:szCs w:val="21"/>
        </w:rPr>
        <w:t>В случае непредоставления указанных документов и информации Фонд вправе отказать Заявителю в предоставлении любых мер поддержки</w:t>
      </w:r>
      <w:bookmarkEnd w:id="3"/>
      <w:r w:rsidRPr="00090256">
        <w:rPr>
          <w:rFonts w:ascii="Times New Roman" w:eastAsia="Calibri" w:hAnsi="Times New Roman" w:cs="Times New Roman"/>
          <w:sz w:val="21"/>
          <w:szCs w:val="21"/>
        </w:rPr>
        <w:t>, а также внести информацию о нарушении(</w:t>
      </w:r>
      <w:proofErr w:type="spellStart"/>
      <w:r w:rsidRPr="00090256">
        <w:rPr>
          <w:rFonts w:ascii="Times New Roman" w:eastAsia="Calibri" w:hAnsi="Times New Roman" w:cs="Times New Roman"/>
          <w:sz w:val="21"/>
          <w:szCs w:val="21"/>
        </w:rPr>
        <w:t>ях</w:t>
      </w:r>
      <w:proofErr w:type="spellEnd"/>
      <w:r w:rsidRPr="00090256">
        <w:rPr>
          <w:rFonts w:ascii="Times New Roman" w:eastAsia="Calibri" w:hAnsi="Times New Roman" w:cs="Times New Roman"/>
          <w:sz w:val="21"/>
          <w:szCs w:val="21"/>
        </w:rPr>
        <w:t>) порядка и условий предоставления поддержки в Единый реестр субъектов малого и среднего предпринимательства – получателей поддержки;</w:t>
      </w:r>
    </w:p>
    <w:p w14:paraId="13BB66A4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175D4FBD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71C8B4F0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3BD24CA1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реестра субъектов МСП. При этом Заявитель утрачивает право на получение Услуги с даты возникновения указанных обстоятельств.</w:t>
      </w:r>
    </w:p>
    <w:p w14:paraId="0DD296A1" w14:textId="20DAD31C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Компенсировать Фонду фактически понесенные им расходы в случае отказа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Заявителя от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получения Услуги.</w:t>
      </w:r>
    </w:p>
    <w:p w14:paraId="62E965AB" w14:textId="77777777" w:rsidR="00D55DC1" w:rsidRPr="00090256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2EEE4064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05290C0E" w14:textId="77777777" w:rsidR="00D55DC1" w:rsidRPr="00090256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12C032C1" w14:textId="77777777" w:rsidR="00D55DC1" w:rsidRPr="00090256" w:rsidRDefault="00D55DC1" w:rsidP="00D55DC1">
      <w:pPr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7267DC65" w14:textId="77777777" w:rsidR="00D55DC1" w:rsidRPr="00090256" w:rsidRDefault="00D55DC1" w:rsidP="00D55DC1">
      <w:pPr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3C82EEA3" w14:textId="77777777" w:rsidR="007E5F83" w:rsidRPr="00090256" w:rsidRDefault="007E5F83" w:rsidP="007E5F83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</w:p>
    <w:p w14:paraId="3D33C471" w14:textId="38189B58" w:rsidR="007E5F83" w:rsidRPr="00090256" w:rsidRDefault="007E5F83" w:rsidP="00F0681D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tbl>
      <w:tblPr>
        <w:tblStyle w:val="22"/>
        <w:tblW w:w="105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211"/>
      </w:tblGrid>
      <w:tr w:rsidR="007E5F83" w:rsidRPr="00090256" w14:paraId="4C2DDE79" w14:textId="77777777" w:rsidTr="006E1638">
        <w:trPr>
          <w:trHeight w:val="1101"/>
        </w:trPr>
        <w:tc>
          <w:tcPr>
            <w:tcW w:w="5379" w:type="dxa"/>
          </w:tcPr>
          <w:p w14:paraId="0603F6F9" w14:textId="77777777" w:rsidR="007E5F83" w:rsidRPr="00090256" w:rsidRDefault="007E5F83" w:rsidP="00471B1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 xml:space="preserve">Должность, ФИО </w:t>
            </w:r>
          </w:p>
          <w:p w14:paraId="612672B7" w14:textId="77777777" w:rsidR="007E5F83" w:rsidRPr="00090256" w:rsidRDefault="007E5F83" w:rsidP="00471B1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1B0BC288" w14:textId="77777777" w:rsidR="007E5F83" w:rsidRPr="00090256" w:rsidRDefault="007E5F83" w:rsidP="00471B1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2D328C09" w14:textId="77777777" w:rsidR="007E5F83" w:rsidRPr="00090256" w:rsidRDefault="007E5F83" w:rsidP="00471B1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1" w:type="dxa"/>
          </w:tcPr>
          <w:p w14:paraId="07330AB1" w14:textId="77777777" w:rsidR="007E5F83" w:rsidRPr="00090256" w:rsidRDefault="007E5F83" w:rsidP="00471B1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Подпись, печать</w:t>
            </w:r>
          </w:p>
        </w:tc>
      </w:tr>
    </w:tbl>
    <w:p w14:paraId="6EC6FE77" w14:textId="682297FA" w:rsidR="0027578F" w:rsidRPr="00F0681D" w:rsidRDefault="0027578F" w:rsidP="0053757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sectPr w:rsidR="0027578F" w:rsidRPr="00F0681D" w:rsidSect="008520BC">
      <w:footerReference w:type="default" r:id="rId11"/>
      <w:footerReference w:type="first" r:id="rId12"/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933C" w14:textId="77777777" w:rsidR="00CD2CA1" w:rsidRDefault="00CD2CA1" w:rsidP="00770BE0">
      <w:pPr>
        <w:spacing w:after="0" w:line="240" w:lineRule="auto"/>
      </w:pPr>
      <w:r>
        <w:separator/>
      </w:r>
    </w:p>
  </w:endnote>
  <w:endnote w:type="continuationSeparator" w:id="0">
    <w:p w14:paraId="41E5EA30" w14:textId="77777777" w:rsidR="00CD2CA1" w:rsidRDefault="00CD2CA1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altName w:val="DejaVu San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D2CA1" w:rsidRPr="004254DB" w:rsidRDefault="00CD2CA1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D2CA1" w:rsidRDefault="00CD2CA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D2CA1" w:rsidRDefault="00537572">
        <w:pPr>
          <w:pStyle w:val="af8"/>
          <w:jc w:val="right"/>
        </w:pPr>
      </w:p>
    </w:sdtContent>
  </w:sdt>
  <w:p w14:paraId="4BDC12C3" w14:textId="77777777" w:rsidR="00CD2CA1" w:rsidRDefault="00CD2C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1F" w14:textId="77777777" w:rsidR="00CD2CA1" w:rsidRDefault="00CD2CA1" w:rsidP="00770BE0">
      <w:pPr>
        <w:spacing w:after="0" w:line="240" w:lineRule="auto"/>
      </w:pPr>
      <w:r>
        <w:separator/>
      </w:r>
    </w:p>
  </w:footnote>
  <w:footnote w:type="continuationSeparator" w:id="0">
    <w:p w14:paraId="684BD022" w14:textId="77777777" w:rsidR="00CD2CA1" w:rsidRDefault="00CD2CA1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4E6C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D6D"/>
    <w:rsid w:val="002310D0"/>
    <w:rsid w:val="002323A0"/>
    <w:rsid w:val="00233BCD"/>
    <w:rsid w:val="00235482"/>
    <w:rsid w:val="0023585A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37572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2AA"/>
    <w:rsid w:val="00C50B0C"/>
    <w:rsid w:val="00C527B5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204A"/>
    <w:rsid w:val="00F530B0"/>
    <w:rsid w:val="00F53CFF"/>
    <w:rsid w:val="00F559EC"/>
    <w:rsid w:val="00F5647B"/>
    <w:rsid w:val="00F57A69"/>
    <w:rsid w:val="00F57D0B"/>
    <w:rsid w:val="00F62626"/>
    <w:rsid w:val="00F62C83"/>
    <w:rsid w:val="00F671D1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ppr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CC77-FC7A-4212-9D89-0925E76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3</cp:revision>
  <cp:lastPrinted>2021-07-23T11:06:00Z</cp:lastPrinted>
  <dcterms:created xsi:type="dcterms:W3CDTF">2021-07-23T12:40:00Z</dcterms:created>
  <dcterms:modified xsi:type="dcterms:W3CDTF">2021-07-26T14:16:00Z</dcterms:modified>
</cp:coreProperties>
</file>